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304AE1" w14:textId="214EC6E9" w:rsidR="00C27B36" w:rsidRDefault="00B36F89" w:rsidP="00B93158">
      <w:pPr>
        <w:pStyle w:val="FAU-Brieftext"/>
        <w:tabs>
          <w:tab w:val="clear" w:pos="8789"/>
          <w:tab w:val="left" w:pos="1843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  <w:r w:rsidRPr="00B36F89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1AC7D" wp14:editId="7C0E48C0">
                <wp:simplePos x="0" y="0"/>
                <wp:positionH relativeFrom="margin">
                  <wp:posOffset>-104775</wp:posOffset>
                </wp:positionH>
                <wp:positionV relativeFrom="paragraph">
                  <wp:posOffset>154305</wp:posOffset>
                </wp:positionV>
                <wp:extent cx="3576955" cy="1152525"/>
                <wp:effectExtent l="0" t="0" r="444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AA9B" w14:textId="523B5B13" w:rsidR="00B36F89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Prüfungsausschuss des Studiengangs Biologie (</w:t>
                            </w:r>
                            <w:proofErr w:type="spellStart"/>
                            <w:r>
                              <w:t>B.Sc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14:paraId="766CD219" w14:textId="0EF24697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Department Biologie</w:t>
                            </w:r>
                          </w:p>
                          <w:p w14:paraId="47C50876" w14:textId="0C1CA839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 w:rsidRPr="008F7D42">
                              <w:t>z.</w:t>
                            </w:r>
                            <w:r>
                              <w:t xml:space="preserve"> </w:t>
                            </w:r>
                            <w:r w:rsidRPr="008F7D42">
                              <w:t xml:space="preserve">Hd. Frau </w:t>
                            </w:r>
                            <w:r>
                              <w:t>Julia Donatin</w:t>
                            </w:r>
                          </w:p>
                          <w:p w14:paraId="6CE2689D" w14:textId="1C4AC1F4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proofErr w:type="spellStart"/>
                            <w:r>
                              <w:t>Staudtstraße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44D42F65" w14:textId="362BA04F" w:rsidR="00B36F89" w:rsidRDefault="00B36F89" w:rsidP="00B36F89">
                            <w:pPr>
                              <w:pStyle w:val="FAU-Empfnger"/>
                            </w:pPr>
                            <w:r w:rsidRPr="008F7D42">
                              <w:t>9105</w:t>
                            </w:r>
                            <w:r>
                              <w:t>8</w:t>
                            </w:r>
                            <w:r w:rsidRPr="008F7D42">
                              <w:t xml:space="preserve"> Erlangen</w:t>
                            </w:r>
                          </w:p>
                          <w:p w14:paraId="1B2AFFF3" w14:textId="09BAABE7" w:rsidR="00B36F89" w:rsidRDefault="007D4742" w:rsidP="00B36F89">
                            <w:pPr>
                              <w:pStyle w:val="FAU-Empfnger"/>
                              <w:spacing w:after="120"/>
                            </w:pPr>
                            <w:hyperlink r:id="rId8" w:history="1">
                              <w:r w:rsidR="0022059A" w:rsidRPr="003275D3">
                                <w:rPr>
                                  <w:rStyle w:val="Hyperlink"/>
                                  <w:rFonts w:cs="Arial"/>
                                </w:rPr>
                                <w:t>bio-pruefungsausschuss@fau.de</w:t>
                              </w:r>
                            </w:hyperlink>
                          </w:p>
                          <w:p w14:paraId="49FEBA53" w14:textId="77777777" w:rsidR="0002123B" w:rsidRDefault="0002123B" w:rsidP="00B36F89">
                            <w:pPr>
                              <w:pStyle w:val="FAU-Empfnger"/>
                              <w:spacing w:after="120"/>
                              <w:rPr>
                                <w:rStyle w:val="Hyperlink"/>
                                <w:rFonts w:cs="Arial"/>
                              </w:rPr>
                            </w:pPr>
                          </w:p>
                          <w:p w14:paraId="71D2E00D" w14:textId="77777777" w:rsidR="0002123B" w:rsidRDefault="0002123B" w:rsidP="00B36F89">
                            <w:pPr>
                              <w:pStyle w:val="FAU-Empfnger"/>
                              <w:spacing w:after="120"/>
                              <w:rPr>
                                <w:rStyle w:val="Hyperlink"/>
                                <w:rFonts w:cs="Arial"/>
                              </w:rPr>
                            </w:pPr>
                          </w:p>
                          <w:p w14:paraId="4AF69E6E" w14:textId="5FBEE07F" w:rsidR="00B36F89" w:rsidRDefault="00B36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AC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5pt;margin-top:12.15pt;width:281.65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" stroked="f">
                <v:textbox>
                  <w:txbxContent>
                    <w:p w14:paraId="2E1BAA9B" w14:textId="523B5B13" w:rsidR="00B36F89" w:rsidRDefault="00B36F89" w:rsidP="00B36F89">
                      <w:pPr>
                        <w:pStyle w:val="FAU-Empfnger"/>
                        <w:widowControl w:val="0"/>
                      </w:pPr>
                      <w:r>
                        <w:t>Prüfungsausschuss des Studiengangs Biologie (</w:t>
                      </w:r>
                      <w:proofErr w:type="spellStart"/>
                      <w:r>
                        <w:t>B.Sc</w:t>
                      </w:r>
                      <w:proofErr w:type="spellEnd"/>
                      <w:r>
                        <w:t>.)</w:t>
                      </w:r>
                    </w:p>
                    <w:p w14:paraId="766CD219" w14:textId="0EF24697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>
                        <w:t>Department Biologie</w:t>
                      </w:r>
                    </w:p>
                    <w:p w14:paraId="47C50876" w14:textId="0C1CA839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 w:rsidRPr="008F7D42">
                        <w:t>z.</w:t>
                      </w:r>
                      <w:r>
                        <w:t xml:space="preserve"> </w:t>
                      </w:r>
                      <w:r w:rsidRPr="008F7D42">
                        <w:t xml:space="preserve">Hd. Frau </w:t>
                      </w:r>
                      <w:r>
                        <w:t>Julia Donatin</w:t>
                      </w:r>
                    </w:p>
                    <w:p w14:paraId="6CE2689D" w14:textId="1C4AC1F4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proofErr w:type="spellStart"/>
                      <w:r>
                        <w:t>Staudtstraße</w:t>
                      </w:r>
                      <w:proofErr w:type="spellEnd"/>
                      <w:r>
                        <w:t xml:space="preserve"> 5</w:t>
                      </w:r>
                    </w:p>
                    <w:p w14:paraId="44D42F65" w14:textId="362BA04F" w:rsidR="00B36F89" w:rsidRDefault="00B36F89" w:rsidP="00B36F89">
                      <w:pPr>
                        <w:pStyle w:val="FAU-Empfnger"/>
                      </w:pPr>
                      <w:r w:rsidRPr="008F7D42">
                        <w:t>9105</w:t>
                      </w:r>
                      <w:r>
                        <w:t>8</w:t>
                      </w:r>
                      <w:r w:rsidRPr="008F7D42">
                        <w:t xml:space="preserve"> Erlangen</w:t>
                      </w:r>
                    </w:p>
                    <w:p w14:paraId="1B2AFFF3" w14:textId="09BAABE7" w:rsidR="00B36F89" w:rsidRDefault="0022059A" w:rsidP="00B36F89">
                      <w:pPr>
                        <w:pStyle w:val="FAU-Empfnger"/>
                        <w:spacing w:after="120"/>
                      </w:pPr>
                      <w:hyperlink r:id="rId9" w:history="1">
                        <w:r w:rsidRPr="003275D3">
                          <w:rPr>
                            <w:rStyle w:val="Hyperlink"/>
                            <w:rFonts w:cs="Arial"/>
                          </w:rPr>
                          <w:t>bio-pruefungsausschuss@fau.de</w:t>
                        </w:r>
                      </w:hyperlink>
                    </w:p>
                    <w:p w14:paraId="49FEBA53" w14:textId="77777777" w:rsidR="0002123B" w:rsidRDefault="0002123B" w:rsidP="00B36F89">
                      <w:pPr>
                        <w:pStyle w:val="FAU-Empfnger"/>
                        <w:spacing w:after="120"/>
                        <w:rPr>
                          <w:rStyle w:val="Hyperlink"/>
                          <w:rFonts w:cs="Arial"/>
                        </w:rPr>
                      </w:pPr>
                    </w:p>
                    <w:p w14:paraId="71D2E00D" w14:textId="77777777" w:rsidR="0002123B" w:rsidRDefault="0002123B" w:rsidP="00B36F89">
                      <w:pPr>
                        <w:pStyle w:val="FAU-Empfnger"/>
                        <w:spacing w:after="120"/>
                        <w:rPr>
                          <w:rStyle w:val="Hyperlink"/>
                          <w:rFonts w:cs="Arial"/>
                        </w:rPr>
                      </w:pPr>
                    </w:p>
                    <w:p w14:paraId="4AF69E6E" w14:textId="5FBEE07F" w:rsidR="00B36F89" w:rsidRDefault="00B36F89"/>
                  </w:txbxContent>
                </v:textbox>
                <w10:wrap type="square" anchorx="margin"/>
              </v:shape>
            </w:pict>
          </mc:Fallback>
        </mc:AlternateContent>
      </w:r>
      <w:r w:rsidR="008B4CB7">
        <w:rPr>
          <w:b/>
          <w:noProof/>
          <w:sz w:val="16"/>
          <w:szCs w:val="16"/>
          <w:lang w:eastAsia="de-DE"/>
        </w:rPr>
        <w:tab/>
      </w:r>
    </w:p>
    <w:p w14:paraId="4F8382BA" w14:textId="033AFAFB" w:rsidR="00B36F89" w:rsidRDefault="00B36F89" w:rsidP="008B4CB7">
      <w:pPr>
        <w:pStyle w:val="FAU-Brieftext"/>
        <w:tabs>
          <w:tab w:val="clear" w:pos="8789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</w:p>
    <w:p w14:paraId="08BB27C2" w14:textId="0EF0F647" w:rsidR="00B36F89" w:rsidRDefault="00B36F89" w:rsidP="008B4CB7">
      <w:pPr>
        <w:pStyle w:val="FAU-Brieftext"/>
        <w:tabs>
          <w:tab w:val="clear" w:pos="8789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</w:p>
    <w:p w14:paraId="5A24DD50" w14:textId="3D8BB9F4" w:rsidR="009C4BF8" w:rsidRDefault="009C4BF8" w:rsidP="009C4BF8">
      <w:pPr>
        <w:pStyle w:val="FAU-Brieftext"/>
        <w:tabs>
          <w:tab w:val="clear" w:pos="8789"/>
          <w:tab w:val="left" w:pos="3210"/>
        </w:tabs>
        <w:spacing w:before="100" w:beforeAutospacing="1" w:after="600"/>
        <w:rPr>
          <w:b/>
          <w:noProof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460"/>
      </w:tblGrid>
      <w:tr w:rsidR="00BD7BAB" w14:paraId="0AA6FD3E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3FB7070" w14:textId="6F25D40A" w:rsidR="00BD7BAB" w:rsidRPr="009E37D5" w:rsidRDefault="00BD7BAB" w:rsidP="00B93158">
            <w:pPr>
              <w:pStyle w:val="FAU-Brieftext"/>
              <w:spacing w:after="360"/>
              <w:rPr>
                <w:b/>
                <w:noProof/>
                <w:sz w:val="20"/>
                <w:lang w:eastAsia="de-DE"/>
              </w:rPr>
            </w:pPr>
            <w:r w:rsidRPr="009E37D5">
              <w:rPr>
                <w:b/>
                <w:noProof/>
                <w:sz w:val="20"/>
                <w:lang w:eastAsia="de-DE"/>
              </w:rPr>
              <w:t>Bachelorarbeit</w:t>
            </w:r>
            <w:r w:rsidR="009E37D5" w:rsidRPr="009E37D5">
              <w:rPr>
                <w:b/>
                <w:noProof/>
                <w:sz w:val="20"/>
                <w:lang w:eastAsia="de-DE"/>
              </w:rPr>
              <w:t>: Antrag auf Verlängerung der Be</w:t>
            </w:r>
            <w:r w:rsidR="009E37D5">
              <w:rPr>
                <w:b/>
                <w:noProof/>
                <w:sz w:val="20"/>
                <w:lang w:eastAsia="de-DE"/>
              </w:rPr>
              <w:t>arbeitun</w:t>
            </w:r>
            <w:r w:rsidR="009E37D5" w:rsidRPr="009E37D5">
              <w:rPr>
                <w:b/>
                <w:noProof/>
                <w:sz w:val="20"/>
                <w:lang w:eastAsia="de-DE"/>
              </w:rPr>
              <w:t>g</w:t>
            </w:r>
            <w:r w:rsidR="009E37D5">
              <w:rPr>
                <w:b/>
                <w:noProof/>
                <w:sz w:val="20"/>
                <w:lang w:eastAsia="de-DE"/>
              </w:rPr>
              <w:t>s</w:t>
            </w:r>
            <w:r w:rsidR="009E37D5" w:rsidRPr="009E37D5">
              <w:rPr>
                <w:b/>
                <w:noProof/>
                <w:sz w:val="20"/>
                <w:lang w:eastAsia="de-DE"/>
              </w:rPr>
              <w:t>zeit</w:t>
            </w:r>
            <w:r w:rsidRPr="009E37D5">
              <w:rPr>
                <w:b/>
                <w:noProof/>
                <w:sz w:val="20"/>
                <w:lang w:eastAsia="de-DE"/>
              </w:rPr>
              <w:t xml:space="preserve"> im Studiengang Biologie</w:t>
            </w:r>
            <w:r w:rsidRPr="009E37D5">
              <w:rPr>
                <w:noProof/>
                <w:sz w:val="20"/>
                <w:lang w:eastAsia="de-DE"/>
              </w:rPr>
              <w:t xml:space="preserve"> </w:t>
            </w:r>
            <w:r w:rsidRPr="009E37D5">
              <w:rPr>
                <w:b/>
                <w:noProof/>
                <w:sz w:val="20"/>
                <w:lang w:eastAsia="de-DE"/>
              </w:rPr>
              <w:t>(B.Sc.)</w:t>
            </w:r>
          </w:p>
          <w:p w14:paraId="00154F75" w14:textId="0E3DF8A3" w:rsidR="00BD7BAB" w:rsidRPr="00BD7BAB" w:rsidRDefault="00BD7BAB" w:rsidP="00D577C3">
            <w:pPr>
              <w:pStyle w:val="FAU-Brieftext"/>
              <w:rPr>
                <w:noProof/>
                <w:sz w:val="20"/>
                <w:lang w:eastAsia="de-DE"/>
              </w:rPr>
            </w:pPr>
            <w:r w:rsidRPr="00BD7BAB">
              <w:rPr>
                <w:noProof/>
                <w:sz w:val="20"/>
                <w:lang w:eastAsia="de-DE"/>
              </w:rPr>
              <w:t>Sehr geehrte Frau Professorin,</w:t>
            </w:r>
          </w:p>
          <w:p w14:paraId="125F0B01" w14:textId="6FC4FFBF" w:rsidR="00BD7BAB" w:rsidRDefault="00BD7BAB" w:rsidP="00D577C3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sehr geehrter Herr Professor,</w:t>
            </w:r>
          </w:p>
          <w:p w14:paraId="7F701A1E" w14:textId="6DE8ADC3" w:rsidR="008B4CB7" w:rsidRPr="00BD7BAB" w:rsidRDefault="008B4CB7" w:rsidP="00BD7BAB">
            <w:pPr>
              <w:pStyle w:val="FAU-Brieftext"/>
              <w:rPr>
                <w:noProof/>
                <w:sz w:val="20"/>
                <w:lang w:eastAsia="de-DE"/>
              </w:rPr>
            </w:pPr>
          </w:p>
        </w:tc>
      </w:tr>
      <w:tr w:rsidR="00BD7BAB" w14:paraId="77891FDD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F2EF4" w14:textId="1A556666" w:rsidR="009E37D5" w:rsidRPr="009E37D5" w:rsidRDefault="00BD7BAB" w:rsidP="002A0E96">
            <w:pPr>
              <w:pStyle w:val="FAU-Brieftext"/>
              <w:rPr>
                <w:noProof/>
                <w:sz w:val="20"/>
                <w:lang w:eastAsia="de-DE"/>
              </w:rPr>
            </w:pPr>
            <w:r w:rsidRPr="00D83BF4">
              <w:rPr>
                <w:noProof/>
                <w:sz w:val="20"/>
                <w:lang w:eastAsia="de-DE"/>
              </w:rPr>
              <w:t>hiermit</w:t>
            </w:r>
            <w:r w:rsidR="009E37D5">
              <w:rPr>
                <w:noProof/>
                <w:sz w:val="20"/>
                <w:lang w:eastAsia="de-DE"/>
              </w:rPr>
              <w:t xml:space="preserve"> beantr</w:t>
            </w:r>
            <w:r w:rsidR="00F00F8A">
              <w:rPr>
                <w:noProof/>
                <w:sz w:val="20"/>
                <w:lang w:eastAsia="de-DE"/>
              </w:rPr>
              <w:t>age ich die Verschiebu</w:t>
            </w:r>
            <w:r w:rsidR="0002123B">
              <w:rPr>
                <w:noProof/>
                <w:sz w:val="20"/>
                <w:lang w:eastAsia="de-DE"/>
              </w:rPr>
              <w:t>ng des Abga</w:t>
            </w:r>
            <w:r w:rsidR="009E37D5">
              <w:rPr>
                <w:noProof/>
                <w:sz w:val="20"/>
                <w:lang w:eastAsia="de-DE"/>
              </w:rPr>
              <w:t>b</w:t>
            </w:r>
            <w:r w:rsidR="0002123B">
              <w:rPr>
                <w:noProof/>
                <w:sz w:val="20"/>
                <w:lang w:eastAsia="de-DE"/>
              </w:rPr>
              <w:t>e</w:t>
            </w:r>
            <w:r w:rsidR="009E37D5">
              <w:rPr>
                <w:noProof/>
                <w:sz w:val="20"/>
                <w:lang w:eastAsia="de-DE"/>
              </w:rPr>
              <w:t>datums meiner Bachelorarbeit zum Thema:</w:t>
            </w:r>
          </w:p>
          <w:tbl>
            <w:tblPr>
              <w:tblStyle w:val="Tabellenraster"/>
              <w:tblW w:w="92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</w:tblGrid>
            <w:tr w:rsidR="008B4CB7" w14:paraId="5EDF0089" w14:textId="77777777" w:rsidTr="00356A6C">
              <w:tc>
                <w:tcPr>
                  <w:tcW w:w="9244" w:type="dxa"/>
                  <w:shd w:val="clear" w:color="auto" w:fill="D9D9D9" w:themeFill="background1" w:themeFillShade="D9"/>
                  <w:vAlign w:val="bottom"/>
                </w:tcPr>
                <w:p w14:paraId="3192915A" w14:textId="566CF733" w:rsidR="008B4CB7" w:rsidRDefault="008B4CB7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1F5769F8" w14:textId="423AF182" w:rsidR="008B4CB7" w:rsidRPr="00BD7BAB" w:rsidRDefault="008B4CB7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39174815" w14:textId="77777777" w:rsidTr="00DB5385">
        <w:trPr>
          <w:trHeight w:val="1116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5C8B4" w14:textId="4D61B0E1" w:rsidR="0001282D" w:rsidRPr="0001282D" w:rsidRDefault="0001282D" w:rsidP="002A0E96">
            <w:pPr>
              <w:widowControl w:val="0"/>
              <w:tabs>
                <w:tab w:val="left" w:pos="2025"/>
              </w:tabs>
              <w:rPr>
                <w:sz w:val="8"/>
                <w:szCs w:val="8"/>
              </w:rPr>
            </w:pPr>
          </w:p>
          <w:tbl>
            <w:tblPr>
              <w:tblStyle w:val="Tabellenraster"/>
              <w:tblW w:w="9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0"/>
              <w:gridCol w:w="2552"/>
              <w:gridCol w:w="2126"/>
              <w:gridCol w:w="992"/>
              <w:gridCol w:w="2263"/>
            </w:tblGrid>
            <w:tr w:rsidR="00356A6C" w14:paraId="118D5826" w14:textId="05A48667" w:rsidTr="00356A6C">
              <w:tc>
                <w:tcPr>
                  <w:tcW w:w="456" w:type="dxa"/>
                  <w:vAlign w:val="bottom"/>
                </w:tcPr>
                <w:p w14:paraId="07606A5D" w14:textId="3DB402F0" w:rsidR="00E428A2" w:rsidRDefault="00E428A2" w:rsidP="00356A6C">
                  <w:pPr>
                    <w:pStyle w:val="FAU-Brieftext"/>
                    <w:ind w:left="-113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um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8DD19E0" w14:textId="77777777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  <w:tc>
                <w:tcPr>
                  <w:tcW w:w="2552" w:type="dxa"/>
                  <w:vAlign w:val="bottom"/>
                </w:tcPr>
                <w:p w14:paraId="753660AB" w14:textId="1C09BA1F" w:rsidR="00E428A2" w:rsidRDefault="00356A6C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 xml:space="preserve">  </w:t>
                  </w:r>
                  <w:r w:rsidR="00E428A2">
                    <w:rPr>
                      <w:noProof/>
                      <w:color w:val="auto"/>
                      <w:sz w:val="20"/>
                      <w:lang w:eastAsia="de-DE"/>
                    </w:rPr>
                    <w:t>Wochen (maximal ) vom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2276619" w14:textId="685AC3BA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14:paraId="7C84AF29" w14:textId="39C6D1A8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auf den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3C4D924" w14:textId="77777777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163609FD" w14:textId="2506CD3E" w:rsidR="00F00F8A" w:rsidRDefault="00F00F8A" w:rsidP="00F00F8A">
            <w:pPr>
              <w:tabs>
                <w:tab w:val="left" w:pos="5820"/>
              </w:tabs>
              <w:spacing w:after="0"/>
              <w:rPr>
                <w:sz w:val="20"/>
                <w:szCs w:val="20"/>
              </w:rPr>
            </w:pPr>
          </w:p>
          <w:p w14:paraId="2395BCEB" w14:textId="7807927C" w:rsidR="00E428A2" w:rsidRDefault="00E428A2" w:rsidP="0002123B">
            <w:pPr>
              <w:tabs>
                <w:tab w:val="left" w:pos="5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Verlängeru</w:t>
            </w:r>
            <w:r w:rsidR="005B4123">
              <w:rPr>
                <w:sz w:val="20"/>
                <w:szCs w:val="20"/>
              </w:rPr>
              <w:t xml:space="preserve">ng der Bearbeitungszeit ist </w:t>
            </w:r>
            <w:proofErr w:type="gramStart"/>
            <w:r w:rsidR="005B4123">
              <w:rPr>
                <w:sz w:val="20"/>
                <w:szCs w:val="20"/>
              </w:rPr>
              <w:t xml:space="preserve">aus </w:t>
            </w:r>
            <w:r>
              <w:rPr>
                <w:sz w:val="20"/>
                <w:szCs w:val="20"/>
              </w:rPr>
              <w:t>folgenden</w:t>
            </w:r>
            <w:proofErr w:type="gramEnd"/>
            <w:r>
              <w:rPr>
                <w:sz w:val="20"/>
                <w:szCs w:val="20"/>
              </w:rPr>
              <w:t xml:space="preserve"> Gründen notwendig:</w:t>
            </w:r>
          </w:p>
          <w:p w14:paraId="42DD647F" w14:textId="0E22130E" w:rsidR="00E428A2" w:rsidRDefault="00E428A2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4C41CAA4" w14:textId="1307C528" w:rsid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2C233F43" w14:textId="5F3EBBDD" w:rsid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1EE9C0E2" w14:textId="0899649D" w:rsidR="00E50EB4" w:rsidRP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9"/>
            </w:tblGrid>
            <w:tr w:rsidR="00E428A2" w14:paraId="5D8A4FB0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40281A6B" w14:textId="77777777" w:rsidR="00E428A2" w:rsidRPr="00356A6C" w:rsidRDefault="00E428A2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E428A2" w14:paraId="53F43ABF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67D0E529" w14:textId="77777777" w:rsidR="00E428A2" w:rsidRPr="00356A6C" w:rsidRDefault="00E428A2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356A6C" w14:paraId="3D4124CE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62E318F4" w14:textId="77777777" w:rsidR="00356A6C" w:rsidRPr="00356A6C" w:rsidRDefault="00356A6C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5A91A2" w14:textId="73874E78" w:rsidR="0001282D" w:rsidRPr="0002123B" w:rsidRDefault="00F00F8A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D7BAB" w14:paraId="7DAA348F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F9413C" w14:paraId="2E886FC3" w14:textId="77777777" w:rsidTr="00C71C75">
              <w:tc>
                <w:tcPr>
                  <w:tcW w:w="9175" w:type="dxa"/>
                  <w:tcBorders>
                    <w:bottom w:val="nil"/>
                  </w:tcBorders>
                  <w:shd w:val="clear" w:color="auto" w:fill="FFFFFF" w:themeFill="background1"/>
                  <w:vAlign w:val="bottom"/>
                </w:tcPr>
                <w:p w14:paraId="796B9036" w14:textId="0C579A37" w:rsidR="00F9413C" w:rsidRPr="00DA31F6" w:rsidRDefault="00F9413C" w:rsidP="00BD7BAB">
                  <w:pPr>
                    <w:pStyle w:val="FAU-Brieftext"/>
                    <w:rPr>
                      <w:noProof/>
                      <w:color w:val="auto"/>
                      <w:sz w:val="12"/>
                      <w:szCs w:val="12"/>
                      <w:lang w:eastAsia="de-DE"/>
                    </w:rPr>
                  </w:pPr>
                </w:p>
              </w:tc>
            </w:tr>
          </w:tbl>
          <w:p w14:paraId="223B499F" w14:textId="6546942D" w:rsidR="000A4CBB" w:rsidRDefault="00D26FD3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Die Betreuung für das Department Biologie übernimmt (Erstbetreuer/-gutachter):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3651BA" w14:paraId="12142ECA" w14:textId="77777777" w:rsidTr="0001282D">
              <w:tc>
                <w:tcPr>
                  <w:tcW w:w="91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79E61A0" w14:textId="0DF1BFE8" w:rsidR="003651BA" w:rsidRDefault="00B534FF" w:rsidP="0001282D">
                  <w:pPr>
                    <w:pStyle w:val="FAU-Brieftext"/>
                    <w:tabs>
                      <w:tab w:val="clear" w:pos="8789"/>
                      <w:tab w:val="left" w:pos="1785"/>
                      <w:tab w:val="left" w:pos="2445"/>
                      <w:tab w:val="left" w:pos="2700"/>
                    </w:tabs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  <w:r w:rsidR="0001282D"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</w:p>
              </w:tc>
            </w:tr>
          </w:tbl>
          <w:p w14:paraId="62C36944" w14:textId="1B523600" w:rsidR="00F9413C" w:rsidRPr="00BD7BAB" w:rsidRDefault="00F9413C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42A5620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F9B4" w14:textId="77777777" w:rsidR="00C42E16" w:rsidRDefault="00C42E16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  <w:p w14:paraId="446C58CD" w14:textId="046545D2" w:rsidR="00D26FD3" w:rsidRDefault="00D26FD3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Extern wird die Arbeit betreut von (Zweitbetreuer/-gutachter):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DF50B9" w14:paraId="61B4FE2D" w14:textId="77777777" w:rsidTr="00662478">
              <w:tc>
                <w:tcPr>
                  <w:tcW w:w="9175" w:type="dxa"/>
                  <w:shd w:val="clear" w:color="auto" w:fill="D9D9D9" w:themeFill="background1" w:themeFillShade="D9"/>
                  <w:vAlign w:val="bottom"/>
                </w:tcPr>
                <w:p w14:paraId="4485F280" w14:textId="380AFCFC" w:rsidR="00DF50B9" w:rsidRDefault="00DF50B9" w:rsidP="00C77EAD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32FFA62" w14:textId="6C6A4880" w:rsidR="00DF50B9" w:rsidRPr="00D26FD3" w:rsidRDefault="00DF50B9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D26FD3" w14:paraId="5E1EA7D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7455E" w14:textId="3DB09E24" w:rsidR="0074209A" w:rsidRDefault="0074209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5"/>
            </w:tblGrid>
            <w:tr w:rsidR="0074209A" w14:paraId="26B51210" w14:textId="77777777" w:rsidTr="0074209A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410E" w14:textId="77777777" w:rsidR="0074209A" w:rsidRDefault="0074209A" w:rsidP="00356A6C">
                  <w:pPr>
                    <w:pStyle w:val="FAU-Brieftext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(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Bitte nach Unterschrift durch die beiden Gutachter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 dieses Dok</w:t>
                  </w:r>
                  <w:r w:rsidR="00A94D6C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ument als PDF-Datei (kein JPEG)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an den             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Prüfungsausschuss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senden. E-Mail siehe oben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)</w:t>
                  </w:r>
                </w:p>
                <w:p w14:paraId="2DC2D6BE" w14:textId="072DB65A" w:rsidR="00356A6C" w:rsidRPr="0074209A" w:rsidRDefault="00356A6C" w:rsidP="00356A6C">
                  <w:pPr>
                    <w:pStyle w:val="FAU-Brieftext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74209A" w14:paraId="30D5000F" w14:textId="77777777" w:rsidTr="00C31DB6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EE668" w14:textId="176698DD" w:rsidR="00B33946" w:rsidRDefault="0074209A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Mit freundlichen Grüßen</w:t>
                  </w:r>
                </w:p>
                <w:p w14:paraId="5603148D" w14:textId="77777777" w:rsidR="00B33946" w:rsidRDefault="00B33946" w:rsidP="00B33946">
                  <w:pPr>
                    <w:pStyle w:val="FAU-Brieftext"/>
                    <w:spacing w:after="6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7"/>
                    <w:gridCol w:w="4522"/>
                  </w:tblGrid>
                  <w:tr w:rsidR="00C71C75" w14:paraId="1166D074" w14:textId="77777777" w:rsidTr="00AA05A1"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1C7712E1" w14:textId="25BA97B1" w:rsidR="00C71C75" w:rsidRDefault="00B33946" w:rsidP="00AA05A1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1"/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F1C07E0" w14:textId="2BE060B4" w:rsidR="00C71C75" w:rsidRDefault="00B33946" w:rsidP="006021A6">
                        <w:pPr>
                          <w:pStyle w:val="FAU-Brieftext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N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ame des Antragsteller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  <w:tr w:rsidR="00C71C75" w14:paraId="22A21C7B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3057AED5" w14:textId="316EDA2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EDB002A" w14:textId="16CBEB15" w:rsidR="00C71C75" w:rsidRDefault="00B33946" w:rsidP="006021A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Matrikelnummer des Antrag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stellers</w:t>
                        </w:r>
                      </w:p>
                    </w:tc>
                  </w:tr>
                  <w:tr w:rsidR="00B33946" w14:paraId="67321E8F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2A219EA9" w14:textId="1459BA0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6D07C01" w14:textId="2806370F" w:rsidR="00B33946" w:rsidRDefault="00B33946" w:rsidP="00B3394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Datum, Unterschrift de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s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Antragsteller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</w:tbl>
                <w:p w14:paraId="6BF854AA" w14:textId="50DE87B5" w:rsidR="009B0DDB" w:rsidRDefault="009B0DDB" w:rsidP="0074209A">
                  <w:pPr>
                    <w:pStyle w:val="FAU-Brieftext"/>
                    <w:spacing w:after="12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8E2C14D" w14:textId="4FA444BF" w:rsidR="001F735A" w:rsidRPr="00D83BF4" w:rsidRDefault="001F735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</w:tc>
      </w:tr>
    </w:tbl>
    <w:p w14:paraId="00C6B641" w14:textId="576DFC02" w:rsidR="00DA31F6" w:rsidRPr="00DA31F6" w:rsidRDefault="00EA7F2D" w:rsidP="000D6E78">
      <w:pPr>
        <w:pStyle w:val="FAU-Brieftext"/>
        <w:spacing w:before="100" w:beforeAutospacing="1" w:after="120"/>
        <w:rPr>
          <w:b/>
          <w:noProof/>
          <w:sz w:val="12"/>
          <w:szCs w:val="12"/>
          <w:lang w:eastAsia="de-DE"/>
        </w:rPr>
      </w:pPr>
      <w:r>
        <w:rPr>
          <w:b/>
          <w:noProof/>
          <w:sz w:val="12"/>
          <w:szCs w:val="12"/>
          <w:lang w:eastAsia="de-DE"/>
        </w:rPr>
        <w:br/>
      </w:r>
    </w:p>
    <w:p w14:paraId="14091FE4" w14:textId="3E45F0FF" w:rsidR="008075CE" w:rsidRDefault="00EA7F2D" w:rsidP="000D6E78">
      <w:pPr>
        <w:pStyle w:val="FAU-Brieftext"/>
        <w:spacing w:before="100" w:beforeAutospacing="1" w:after="120"/>
        <w:rPr>
          <w:b/>
          <w:noProof/>
          <w:sz w:val="20"/>
          <w:lang w:eastAsia="de-DE"/>
        </w:rPr>
      </w:pPr>
      <w:r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A2B0" wp14:editId="1C3B4CF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70075" cy="790575"/>
                <wp:effectExtent l="0" t="0" r="158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4EF4" w14:textId="77777777" w:rsidR="00B12747" w:rsidRDefault="00B127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D8EEC8" w14:textId="2C9CC373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A2B0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0;margin-top:0;width:147.2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" fillcolor="white [3201]" strokecolor="white [3212]" strokeweight=".5pt">
                <v:textbox>
                  <w:txbxContent>
                    <w:p w14:paraId="79634EF4" w14:textId="77777777" w:rsidR="00B12747" w:rsidRDefault="00B127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D8EEC8" w14:textId="2C9CC373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09A"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6CF7B" wp14:editId="1E434113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EFE0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0065178" w14:textId="008CACA0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CF7B" id="Textfeld 21" o:spid="_x0000_s1027" type="#_x0000_t202" style="position:absolute;margin-left:0;margin-top:.85pt;width:147.25pt;height:72.9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" fillcolor="white [3201]" strokecolor="white [3212]" strokeweight=".5pt">
                <v:textbox>
                  <w:txbxContent>
                    <w:p w14:paraId="56B3EFE0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0065178" w14:textId="008CACA0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Zweit</w:t>
                      </w:r>
                      <w:r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09A" w:rsidRPr="00D83BF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093A9" wp14:editId="2C4037AE">
                <wp:simplePos x="0" y="0"/>
                <wp:positionH relativeFrom="column">
                  <wp:posOffset>3943350</wp:posOffset>
                </wp:positionH>
                <wp:positionV relativeFrom="paragraph">
                  <wp:posOffset>3175</wp:posOffset>
                </wp:positionV>
                <wp:extent cx="2079625" cy="925830"/>
                <wp:effectExtent l="0" t="0" r="1587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1D9A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711754A" w14:textId="3658851F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Prüfungsausschuss-Vorsitzender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3A9" id="Textfeld 22" o:spid="_x0000_s1029" type="#_x0000_t202" style="position:absolute;margin-left:310.5pt;margin-top:.25pt;width:163.7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X5lwIAALsFAAAOAAAAZHJzL2Uyb0RvYy54bWysVN9P2zAQfp+0/8Hy+0gbKI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" fillcolor="white [3201]" strokecolor="white [3212]" strokeweight=".5pt">
                <v:textbox>
                  <w:txbxContent>
                    <w:p w14:paraId="62991D9A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711754A" w14:textId="3658851F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Prüfungsausschuss-Vorsitzender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118BE4BB" w14:textId="77E06B6E" w:rsidR="00EA7F2D" w:rsidRDefault="00EA7F2D" w:rsidP="009B0DDB">
      <w:pPr>
        <w:pStyle w:val="FAU-Brieftext"/>
        <w:rPr>
          <w:noProof/>
          <w:color w:val="auto"/>
          <w:sz w:val="20"/>
          <w:lang w:eastAsia="de-DE"/>
        </w:rPr>
      </w:pPr>
    </w:p>
    <w:p w14:paraId="77866114" w14:textId="794741DC" w:rsidR="00A811FB" w:rsidRDefault="00A811FB" w:rsidP="00EA7F2D">
      <w:pPr>
        <w:rPr>
          <w:lang w:eastAsia="de-DE"/>
        </w:rPr>
      </w:pPr>
    </w:p>
    <w:p w14:paraId="3DB69008" w14:textId="60F2A342" w:rsidR="00EA7F2D" w:rsidRPr="00EA7F2D" w:rsidRDefault="00EA7F2D" w:rsidP="00EA7F2D">
      <w:pPr>
        <w:rPr>
          <w:lang w:eastAsia="de-DE"/>
        </w:rPr>
      </w:pPr>
      <w:r>
        <w:rPr>
          <w:rFonts w:cs="Arial"/>
          <w:sz w:val="18"/>
          <w:szCs w:val="18"/>
        </w:rPr>
        <w:t>(Vers. 03/2023)</w:t>
      </w:r>
    </w:p>
    <w:sectPr w:rsidR="00EA7F2D" w:rsidRPr="00EA7F2D" w:rsidSect="00D577C3">
      <w:headerReference w:type="default" r:id="rId10"/>
      <w:footerReference w:type="default" r:id="rId11"/>
      <w:headerReference w:type="first" r:id="rId12"/>
      <w:pgSz w:w="11906" w:h="16838" w:code="9"/>
      <w:pgMar w:top="2126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433D" w14:textId="77777777" w:rsidR="00B12747" w:rsidRDefault="00B12747" w:rsidP="003B726A">
      <w:pPr>
        <w:spacing w:after="0" w:line="240" w:lineRule="auto"/>
      </w:pPr>
      <w:r>
        <w:separator/>
      </w:r>
    </w:p>
  </w:endnote>
  <w:endnote w:type="continuationSeparator" w:id="0">
    <w:p w14:paraId="160E1CA3" w14:textId="77777777" w:rsidR="00B12747" w:rsidRDefault="00B1274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CEA" w14:textId="1181EF9B" w:rsidR="00B12747" w:rsidRPr="00C53637" w:rsidRDefault="00B12747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356A6C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2F7D" w14:textId="77777777" w:rsidR="00B12747" w:rsidRDefault="00B12747" w:rsidP="003B726A">
      <w:pPr>
        <w:spacing w:after="0" w:line="240" w:lineRule="auto"/>
      </w:pPr>
      <w:r>
        <w:separator/>
      </w:r>
    </w:p>
  </w:footnote>
  <w:footnote w:type="continuationSeparator" w:id="0">
    <w:p w14:paraId="7E0C3B32" w14:textId="77777777" w:rsidR="00B12747" w:rsidRDefault="00B12747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BFD" w14:textId="10D86E37" w:rsidR="00B12747" w:rsidRDefault="00B12747" w:rsidP="009B0DDB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8A8713F" wp14:editId="71C962D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8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FBAC" w14:textId="470212CC" w:rsidR="00B12747" w:rsidRDefault="00B45B9B" w:rsidP="00B45B9B">
    <w:pPr>
      <w:pStyle w:val="Kopfzeile"/>
      <w:tabs>
        <w:tab w:val="clear" w:pos="4536"/>
        <w:tab w:val="clear" w:pos="9072"/>
        <w:tab w:val="left" w:pos="6105"/>
      </w:tabs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598010A" wp14:editId="3A00B962">
          <wp:simplePos x="0" y="0"/>
          <wp:positionH relativeFrom="column">
            <wp:posOffset>3124200</wp:posOffset>
          </wp:positionH>
          <wp:positionV relativeFrom="paragraph">
            <wp:posOffset>-133985</wp:posOffset>
          </wp:positionV>
          <wp:extent cx="3398400" cy="65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747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DDAD4C3" wp14:editId="61C64B7D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D684854" wp14:editId="04ABB2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F47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A249C"/>
    <w:multiLevelType w:val="hybridMultilevel"/>
    <w:tmpl w:val="5434E7F6"/>
    <w:lvl w:ilvl="0" w:tplc="F412E0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4C59"/>
    <w:multiLevelType w:val="hybridMultilevel"/>
    <w:tmpl w:val="80DE6172"/>
    <w:lvl w:ilvl="0" w:tplc="BC800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282D"/>
    <w:rsid w:val="0001375C"/>
    <w:rsid w:val="00015E80"/>
    <w:rsid w:val="0002123B"/>
    <w:rsid w:val="00032AE7"/>
    <w:rsid w:val="00036A2D"/>
    <w:rsid w:val="00044A9D"/>
    <w:rsid w:val="00045A92"/>
    <w:rsid w:val="00055B93"/>
    <w:rsid w:val="00061D15"/>
    <w:rsid w:val="000719D2"/>
    <w:rsid w:val="00093148"/>
    <w:rsid w:val="000956C4"/>
    <w:rsid w:val="000A4CBB"/>
    <w:rsid w:val="000A66BF"/>
    <w:rsid w:val="000B04DC"/>
    <w:rsid w:val="000B6587"/>
    <w:rsid w:val="000C4453"/>
    <w:rsid w:val="000D6E78"/>
    <w:rsid w:val="000D6EEE"/>
    <w:rsid w:val="000D77AF"/>
    <w:rsid w:val="000F1665"/>
    <w:rsid w:val="00113792"/>
    <w:rsid w:val="0013082C"/>
    <w:rsid w:val="00136123"/>
    <w:rsid w:val="00136EE0"/>
    <w:rsid w:val="00150814"/>
    <w:rsid w:val="001609C2"/>
    <w:rsid w:val="00161B49"/>
    <w:rsid w:val="00166A63"/>
    <w:rsid w:val="00170C5F"/>
    <w:rsid w:val="00177F90"/>
    <w:rsid w:val="0019482D"/>
    <w:rsid w:val="001B4410"/>
    <w:rsid w:val="001C0C94"/>
    <w:rsid w:val="001C586E"/>
    <w:rsid w:val="001D4CBF"/>
    <w:rsid w:val="001E24A1"/>
    <w:rsid w:val="001E2BC8"/>
    <w:rsid w:val="001E60DE"/>
    <w:rsid w:val="001F4FAF"/>
    <w:rsid w:val="001F5AE2"/>
    <w:rsid w:val="001F735A"/>
    <w:rsid w:val="00214499"/>
    <w:rsid w:val="0022059A"/>
    <w:rsid w:val="0022142C"/>
    <w:rsid w:val="0022160D"/>
    <w:rsid w:val="0022223D"/>
    <w:rsid w:val="00223E90"/>
    <w:rsid w:val="002476F7"/>
    <w:rsid w:val="002557DE"/>
    <w:rsid w:val="0026086A"/>
    <w:rsid w:val="0027224B"/>
    <w:rsid w:val="0028553A"/>
    <w:rsid w:val="0028783F"/>
    <w:rsid w:val="00292CCD"/>
    <w:rsid w:val="002A0E96"/>
    <w:rsid w:val="002A3367"/>
    <w:rsid w:val="002A380B"/>
    <w:rsid w:val="002A653E"/>
    <w:rsid w:val="002C3117"/>
    <w:rsid w:val="002C4646"/>
    <w:rsid w:val="002C6655"/>
    <w:rsid w:val="002D1C9B"/>
    <w:rsid w:val="002D2AB5"/>
    <w:rsid w:val="002E1CA7"/>
    <w:rsid w:val="002E2C3B"/>
    <w:rsid w:val="00305D26"/>
    <w:rsid w:val="003111E5"/>
    <w:rsid w:val="00324DB3"/>
    <w:rsid w:val="00325E7C"/>
    <w:rsid w:val="00330BA0"/>
    <w:rsid w:val="003318B6"/>
    <w:rsid w:val="00333D9B"/>
    <w:rsid w:val="00342188"/>
    <w:rsid w:val="00344E46"/>
    <w:rsid w:val="003511FE"/>
    <w:rsid w:val="00356A6C"/>
    <w:rsid w:val="003611E1"/>
    <w:rsid w:val="00362CC5"/>
    <w:rsid w:val="0036436A"/>
    <w:rsid w:val="003651BA"/>
    <w:rsid w:val="003653E4"/>
    <w:rsid w:val="00385D50"/>
    <w:rsid w:val="00392E91"/>
    <w:rsid w:val="00395F23"/>
    <w:rsid w:val="003964C4"/>
    <w:rsid w:val="003A12A8"/>
    <w:rsid w:val="003A400C"/>
    <w:rsid w:val="003A66C6"/>
    <w:rsid w:val="003B0E21"/>
    <w:rsid w:val="003B26B1"/>
    <w:rsid w:val="003B4F68"/>
    <w:rsid w:val="003B5F76"/>
    <w:rsid w:val="003B726A"/>
    <w:rsid w:val="003C156D"/>
    <w:rsid w:val="003E5181"/>
    <w:rsid w:val="003F25B4"/>
    <w:rsid w:val="003F540E"/>
    <w:rsid w:val="00403F0E"/>
    <w:rsid w:val="004052BF"/>
    <w:rsid w:val="004068C3"/>
    <w:rsid w:val="004217B1"/>
    <w:rsid w:val="0043478B"/>
    <w:rsid w:val="00442DBD"/>
    <w:rsid w:val="0044566F"/>
    <w:rsid w:val="00446225"/>
    <w:rsid w:val="004474D4"/>
    <w:rsid w:val="00456443"/>
    <w:rsid w:val="0046301E"/>
    <w:rsid w:val="0046585D"/>
    <w:rsid w:val="00480122"/>
    <w:rsid w:val="00485D0F"/>
    <w:rsid w:val="00490101"/>
    <w:rsid w:val="00497C53"/>
    <w:rsid w:val="004A6246"/>
    <w:rsid w:val="004A7465"/>
    <w:rsid w:val="004B4D59"/>
    <w:rsid w:val="004B7AD6"/>
    <w:rsid w:val="004C0667"/>
    <w:rsid w:val="004D3A70"/>
    <w:rsid w:val="004D3C4A"/>
    <w:rsid w:val="004D6201"/>
    <w:rsid w:val="004E399B"/>
    <w:rsid w:val="004E4EAA"/>
    <w:rsid w:val="005164AB"/>
    <w:rsid w:val="0051741E"/>
    <w:rsid w:val="00523F2E"/>
    <w:rsid w:val="005332CC"/>
    <w:rsid w:val="00534A25"/>
    <w:rsid w:val="00535D12"/>
    <w:rsid w:val="005675F7"/>
    <w:rsid w:val="0057441F"/>
    <w:rsid w:val="005800DB"/>
    <w:rsid w:val="00582DBC"/>
    <w:rsid w:val="00592FEB"/>
    <w:rsid w:val="005A30B4"/>
    <w:rsid w:val="005A35C3"/>
    <w:rsid w:val="005A5853"/>
    <w:rsid w:val="005A5D34"/>
    <w:rsid w:val="005A7668"/>
    <w:rsid w:val="005B4123"/>
    <w:rsid w:val="005D02FE"/>
    <w:rsid w:val="005D1F35"/>
    <w:rsid w:val="005D1F64"/>
    <w:rsid w:val="005E2404"/>
    <w:rsid w:val="005E3526"/>
    <w:rsid w:val="005E499C"/>
    <w:rsid w:val="005E6665"/>
    <w:rsid w:val="005E7E80"/>
    <w:rsid w:val="005F02C9"/>
    <w:rsid w:val="005F1A6C"/>
    <w:rsid w:val="005F331F"/>
    <w:rsid w:val="006021A6"/>
    <w:rsid w:val="00603780"/>
    <w:rsid w:val="006236D9"/>
    <w:rsid w:val="00625133"/>
    <w:rsid w:val="006369B3"/>
    <w:rsid w:val="00642300"/>
    <w:rsid w:val="00646EB0"/>
    <w:rsid w:val="006534B5"/>
    <w:rsid w:val="006620AC"/>
    <w:rsid w:val="00662478"/>
    <w:rsid w:val="006643AF"/>
    <w:rsid w:val="00673F17"/>
    <w:rsid w:val="00676143"/>
    <w:rsid w:val="006823AE"/>
    <w:rsid w:val="00692903"/>
    <w:rsid w:val="00693483"/>
    <w:rsid w:val="00693843"/>
    <w:rsid w:val="006970E9"/>
    <w:rsid w:val="006A5B8F"/>
    <w:rsid w:val="006A6580"/>
    <w:rsid w:val="006B73C0"/>
    <w:rsid w:val="006C14BC"/>
    <w:rsid w:val="006C2444"/>
    <w:rsid w:val="006C4037"/>
    <w:rsid w:val="006C5644"/>
    <w:rsid w:val="006C57B2"/>
    <w:rsid w:val="006C6A82"/>
    <w:rsid w:val="006D3EE8"/>
    <w:rsid w:val="006D71F4"/>
    <w:rsid w:val="006F2486"/>
    <w:rsid w:val="006F590B"/>
    <w:rsid w:val="0071384B"/>
    <w:rsid w:val="007269B4"/>
    <w:rsid w:val="00732CF2"/>
    <w:rsid w:val="0074209A"/>
    <w:rsid w:val="007457BE"/>
    <w:rsid w:val="0074610D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0637"/>
    <w:rsid w:val="00785C60"/>
    <w:rsid w:val="00790E07"/>
    <w:rsid w:val="007A0360"/>
    <w:rsid w:val="007A2F56"/>
    <w:rsid w:val="007B6D26"/>
    <w:rsid w:val="007D4742"/>
    <w:rsid w:val="007E4351"/>
    <w:rsid w:val="007E4FB1"/>
    <w:rsid w:val="007F0981"/>
    <w:rsid w:val="007F496E"/>
    <w:rsid w:val="007F7994"/>
    <w:rsid w:val="008030F3"/>
    <w:rsid w:val="0080454A"/>
    <w:rsid w:val="008045F5"/>
    <w:rsid w:val="008075CE"/>
    <w:rsid w:val="00807AD7"/>
    <w:rsid w:val="00820692"/>
    <w:rsid w:val="008222EA"/>
    <w:rsid w:val="008321D3"/>
    <w:rsid w:val="00842CA4"/>
    <w:rsid w:val="0084682D"/>
    <w:rsid w:val="0085232A"/>
    <w:rsid w:val="008604F4"/>
    <w:rsid w:val="0086247E"/>
    <w:rsid w:val="00871940"/>
    <w:rsid w:val="00877790"/>
    <w:rsid w:val="008807E6"/>
    <w:rsid w:val="00890572"/>
    <w:rsid w:val="00893FB5"/>
    <w:rsid w:val="008A228B"/>
    <w:rsid w:val="008A7121"/>
    <w:rsid w:val="008B4CB7"/>
    <w:rsid w:val="008E42F1"/>
    <w:rsid w:val="008E4810"/>
    <w:rsid w:val="008E651E"/>
    <w:rsid w:val="008E7F2B"/>
    <w:rsid w:val="008F0CDE"/>
    <w:rsid w:val="008F7D42"/>
    <w:rsid w:val="009039AB"/>
    <w:rsid w:val="00915ABD"/>
    <w:rsid w:val="009208A0"/>
    <w:rsid w:val="00924CDC"/>
    <w:rsid w:val="009401B1"/>
    <w:rsid w:val="009415BE"/>
    <w:rsid w:val="00950466"/>
    <w:rsid w:val="009506B8"/>
    <w:rsid w:val="009548A9"/>
    <w:rsid w:val="009562FE"/>
    <w:rsid w:val="0096364F"/>
    <w:rsid w:val="009655E4"/>
    <w:rsid w:val="009671E8"/>
    <w:rsid w:val="00970D0F"/>
    <w:rsid w:val="0097114B"/>
    <w:rsid w:val="009713C1"/>
    <w:rsid w:val="0097173F"/>
    <w:rsid w:val="00974E7E"/>
    <w:rsid w:val="00983848"/>
    <w:rsid w:val="009A3EA0"/>
    <w:rsid w:val="009B0DDB"/>
    <w:rsid w:val="009B13A8"/>
    <w:rsid w:val="009C4BF8"/>
    <w:rsid w:val="009C7914"/>
    <w:rsid w:val="009D2736"/>
    <w:rsid w:val="009E37D5"/>
    <w:rsid w:val="009E4D31"/>
    <w:rsid w:val="00A036FB"/>
    <w:rsid w:val="00A03885"/>
    <w:rsid w:val="00A04E90"/>
    <w:rsid w:val="00A144A7"/>
    <w:rsid w:val="00A16AB5"/>
    <w:rsid w:val="00A16F57"/>
    <w:rsid w:val="00A4104A"/>
    <w:rsid w:val="00A41928"/>
    <w:rsid w:val="00A47CDD"/>
    <w:rsid w:val="00A63E8B"/>
    <w:rsid w:val="00A701FA"/>
    <w:rsid w:val="00A757B0"/>
    <w:rsid w:val="00A811FB"/>
    <w:rsid w:val="00A87566"/>
    <w:rsid w:val="00A94D6C"/>
    <w:rsid w:val="00AA05A1"/>
    <w:rsid w:val="00AB1A2C"/>
    <w:rsid w:val="00AB6493"/>
    <w:rsid w:val="00AC6805"/>
    <w:rsid w:val="00AD32FE"/>
    <w:rsid w:val="00AE095C"/>
    <w:rsid w:val="00AE1A44"/>
    <w:rsid w:val="00AE7DEF"/>
    <w:rsid w:val="00B11995"/>
    <w:rsid w:val="00B12747"/>
    <w:rsid w:val="00B16394"/>
    <w:rsid w:val="00B236AC"/>
    <w:rsid w:val="00B27F01"/>
    <w:rsid w:val="00B33946"/>
    <w:rsid w:val="00B36F89"/>
    <w:rsid w:val="00B37A63"/>
    <w:rsid w:val="00B45B9B"/>
    <w:rsid w:val="00B50FCB"/>
    <w:rsid w:val="00B5287B"/>
    <w:rsid w:val="00B534FF"/>
    <w:rsid w:val="00B57380"/>
    <w:rsid w:val="00B642B5"/>
    <w:rsid w:val="00B71B6B"/>
    <w:rsid w:val="00B724C1"/>
    <w:rsid w:val="00B760BB"/>
    <w:rsid w:val="00B81256"/>
    <w:rsid w:val="00B81652"/>
    <w:rsid w:val="00B820FE"/>
    <w:rsid w:val="00B93158"/>
    <w:rsid w:val="00B978A4"/>
    <w:rsid w:val="00BA460A"/>
    <w:rsid w:val="00BB0466"/>
    <w:rsid w:val="00BC3133"/>
    <w:rsid w:val="00BD7BAB"/>
    <w:rsid w:val="00BE77BD"/>
    <w:rsid w:val="00BF2796"/>
    <w:rsid w:val="00BF6D44"/>
    <w:rsid w:val="00C05AFE"/>
    <w:rsid w:val="00C12D88"/>
    <w:rsid w:val="00C21F59"/>
    <w:rsid w:val="00C22274"/>
    <w:rsid w:val="00C23B55"/>
    <w:rsid w:val="00C27B36"/>
    <w:rsid w:val="00C30DB4"/>
    <w:rsid w:val="00C31DB6"/>
    <w:rsid w:val="00C367AF"/>
    <w:rsid w:val="00C42E16"/>
    <w:rsid w:val="00C53637"/>
    <w:rsid w:val="00C55F24"/>
    <w:rsid w:val="00C60129"/>
    <w:rsid w:val="00C67342"/>
    <w:rsid w:val="00C71C75"/>
    <w:rsid w:val="00C764B4"/>
    <w:rsid w:val="00C77EAD"/>
    <w:rsid w:val="00C83B72"/>
    <w:rsid w:val="00C86363"/>
    <w:rsid w:val="00CA2D98"/>
    <w:rsid w:val="00CA4ACC"/>
    <w:rsid w:val="00CA75AD"/>
    <w:rsid w:val="00CB7F4A"/>
    <w:rsid w:val="00CC0B3C"/>
    <w:rsid w:val="00CC466C"/>
    <w:rsid w:val="00CC7C32"/>
    <w:rsid w:val="00CD7CD7"/>
    <w:rsid w:val="00CE1BDD"/>
    <w:rsid w:val="00CF0406"/>
    <w:rsid w:val="00CF326E"/>
    <w:rsid w:val="00CF5D94"/>
    <w:rsid w:val="00CF61E5"/>
    <w:rsid w:val="00D0004C"/>
    <w:rsid w:val="00D031E7"/>
    <w:rsid w:val="00D05E8A"/>
    <w:rsid w:val="00D07431"/>
    <w:rsid w:val="00D165CA"/>
    <w:rsid w:val="00D26FD3"/>
    <w:rsid w:val="00D52946"/>
    <w:rsid w:val="00D577C3"/>
    <w:rsid w:val="00D66BA9"/>
    <w:rsid w:val="00D7690A"/>
    <w:rsid w:val="00D80868"/>
    <w:rsid w:val="00D81566"/>
    <w:rsid w:val="00D83BF4"/>
    <w:rsid w:val="00DA31F6"/>
    <w:rsid w:val="00DA492E"/>
    <w:rsid w:val="00DA51C5"/>
    <w:rsid w:val="00DA731A"/>
    <w:rsid w:val="00DA79F3"/>
    <w:rsid w:val="00DB0456"/>
    <w:rsid w:val="00DB2817"/>
    <w:rsid w:val="00DB5385"/>
    <w:rsid w:val="00DC3311"/>
    <w:rsid w:val="00DD0ADD"/>
    <w:rsid w:val="00DD271A"/>
    <w:rsid w:val="00DD4936"/>
    <w:rsid w:val="00DF50B9"/>
    <w:rsid w:val="00E11EB6"/>
    <w:rsid w:val="00E12BBC"/>
    <w:rsid w:val="00E17BD3"/>
    <w:rsid w:val="00E23AA2"/>
    <w:rsid w:val="00E23B77"/>
    <w:rsid w:val="00E26C1F"/>
    <w:rsid w:val="00E32095"/>
    <w:rsid w:val="00E359B0"/>
    <w:rsid w:val="00E36D58"/>
    <w:rsid w:val="00E3736C"/>
    <w:rsid w:val="00E428A2"/>
    <w:rsid w:val="00E50EB4"/>
    <w:rsid w:val="00E52DCB"/>
    <w:rsid w:val="00E66FB6"/>
    <w:rsid w:val="00E74471"/>
    <w:rsid w:val="00E76B50"/>
    <w:rsid w:val="00E94538"/>
    <w:rsid w:val="00EA07A8"/>
    <w:rsid w:val="00EA5443"/>
    <w:rsid w:val="00EA7F2D"/>
    <w:rsid w:val="00EB1C5E"/>
    <w:rsid w:val="00EC731D"/>
    <w:rsid w:val="00EF4754"/>
    <w:rsid w:val="00F00F8A"/>
    <w:rsid w:val="00F04CB3"/>
    <w:rsid w:val="00F059CF"/>
    <w:rsid w:val="00F06A7F"/>
    <w:rsid w:val="00F07C71"/>
    <w:rsid w:val="00F14AC5"/>
    <w:rsid w:val="00F16592"/>
    <w:rsid w:val="00F2436A"/>
    <w:rsid w:val="00F30DDC"/>
    <w:rsid w:val="00F33823"/>
    <w:rsid w:val="00F40729"/>
    <w:rsid w:val="00F41E63"/>
    <w:rsid w:val="00F571DF"/>
    <w:rsid w:val="00F67957"/>
    <w:rsid w:val="00F72897"/>
    <w:rsid w:val="00F75515"/>
    <w:rsid w:val="00F932A3"/>
    <w:rsid w:val="00F9413C"/>
    <w:rsid w:val="00F953DB"/>
    <w:rsid w:val="00FB260A"/>
    <w:rsid w:val="00FC3EF4"/>
    <w:rsid w:val="00FC6D0D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451D3D0"/>
  <w15:docId w15:val="{B90D419F-917E-401D-A2B7-EF546F6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4E90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B73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B73C0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B73C0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0B6587"/>
    <w:rPr>
      <w:color w:val="800080" w:themeColor="followedHyperlink"/>
      <w:u w:val="single"/>
    </w:rPr>
  </w:style>
  <w:style w:type="table" w:styleId="Tabellenraster">
    <w:name w:val="Table Grid"/>
    <w:basedOn w:val="NormaleTabelle"/>
    <w:locked/>
    <w:rsid w:val="00BD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D7B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2">
    <w:name w:val="List Table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infacheTabelle5">
    <w:name w:val="Plain Table 5"/>
    <w:basedOn w:val="NormaleTabelle"/>
    <w:uiPriority w:val="45"/>
    <w:rsid w:val="00BD7B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D7B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BD7B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BD7B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BD7B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-pruefungsausschuss@fau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6EC5-9C5D-4685-91F7-2F2AC75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Julia Donatin</cp:lastModifiedBy>
  <cp:revision>2</cp:revision>
  <cp:lastPrinted>2021-07-08T10:04:00Z</cp:lastPrinted>
  <dcterms:created xsi:type="dcterms:W3CDTF">2023-07-25T09:10:00Z</dcterms:created>
  <dcterms:modified xsi:type="dcterms:W3CDTF">2023-07-25T09:10:00Z</dcterms:modified>
</cp:coreProperties>
</file>